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Brings oxygenated blood back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Pumps blood to the lungs for oxygenation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Gets oxygen rich blood from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Major artery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Pumps oxygenated blood to the entire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Controls flow of blood on the left side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brings blood from the upper half of the body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Circulation only dealing with the lungs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Valve controlling right side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Circulation dealing with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brings blood from the lower body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for blood to flow to the pulmonary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Receives deoxygenated blood from the vena cavas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Valve that controls blood flowing to the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Gives oxygen to blood for being pumped through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</dc:title>
  <dcterms:created xsi:type="dcterms:W3CDTF">2021-10-12T20:32:49Z</dcterms:created>
  <dcterms:modified xsi:type="dcterms:W3CDTF">2021-10-12T20:32:49Z</dcterms:modified>
</cp:coreProperties>
</file>