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artery carrying blood from the right ventricle of the heart 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thickest of the heart's chambers.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vein that carries blood from the lower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left upper chamber of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highest part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valve that lies between left ventricle and the aorta.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artery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device that controls passage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blood vessel between veins and arteries.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of cells that have the same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oxygen infused.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valve that lies between right ventricle and pulmonary artery.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exerts inhibitory actions on certain neurons and thereby reduces the transmission of nerve impulses.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umps the blood up through the pulmonary valve and through the pulmonary artery 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portion of cardiovascular system that returns oxygenated blood to the left atrium and left ventricle of the heart.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vein that carries blood from the head, arms, and upper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seperates two chambers.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known as the atrioventricular valve.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system containing the heart and the blood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right upper chamber of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the bicuspid valve.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oxygen depleted.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unit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vein carrying oxygenated blood from the lungs to the left atrium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blood vessel that carries blood away from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blood vessel that carries blood back to heart.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</dc:title>
  <dcterms:created xsi:type="dcterms:W3CDTF">2021-10-12T20:32:54Z</dcterms:created>
  <dcterms:modified xsi:type="dcterms:W3CDTF">2021-10-12T20:32:54Z</dcterms:modified>
</cp:coreProperties>
</file>