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Heart and Coronary Circulation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Dense network of connective tissue fiber that reinforces myocardium and anchors cardiac muscle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left ventricle pumps blood through this valve into the aortic trunk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Outer layer of the heart that is continuous with the pericardium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Two-cusped valve between left atrium and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thicker myocardium of the ventricles that exherts a greater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Functional blood supply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 branching vessel that is the beginning of systemic circulation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Vessels that carry blood away from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Glistening white sheet of endothelium that lines the inside of heart chambers, 3rd layer of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Blood flows through the ________________ valve into the pulmonary trunk.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thinner myocardium of the atria has bundles of muscles called _____________.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Lower chamber of heart that forces blood into pulmonary circulation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Blood returning from the lungs flows into this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Forms the bulk of the heart and is composed of mostly cardiac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vessel branches to send blood to both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AV valve that separates right atrium and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vessels in which blood and tissue cells exchange oxygen and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Left chamber that pumps blood into systemic circulation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Double walled sac that encloses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Chamber of heart that deoxygenated blood from systemic circulation enters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Vessels that carry blood back to the heart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 and Coronary Circulation</dc:title>
  <dcterms:created xsi:type="dcterms:W3CDTF">2021-10-12T20:32:32Z</dcterms:created>
  <dcterms:modified xsi:type="dcterms:W3CDTF">2021-10-12T20:32:32Z</dcterms:modified>
</cp:coreProperties>
</file>