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Recording of electrical change accompanying the cardiac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Period of the cardiac cycle when relaxing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Blood is transported away from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Amount of blood pumped in a single contraction.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Double layered membrane that surrounds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 elevation in diastolic or systolic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Chamber of the hear that receives oxygenated blood from the lungs.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middle layer of the heart, responsible for pumping. Composed of cardiac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Vein thats vessels transport oxygenated blood from the lungs back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Rapid, irregular heart contractions.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Separates the heart into the right and left pumps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 valve that contains flaps between the right atrium and the right ventricle. Prevents back flow of blood.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Routes blood pumped from the left ventricle to the rest of the body.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Heart</dc:title>
  <dcterms:created xsi:type="dcterms:W3CDTF">2021-10-11T19:07:39Z</dcterms:created>
  <dcterms:modified xsi:type="dcterms:W3CDTF">2021-10-11T19:07:39Z</dcterms:modified>
</cp:coreProperties>
</file>