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Heat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Second Base    </w:t>
      </w:r>
      <w:r>
        <w:t xml:space="preserve">   Infield    </w:t>
      </w:r>
      <w:r>
        <w:t xml:space="preserve">   First Base    </w:t>
      </w:r>
      <w:r>
        <w:t xml:space="preserve">   Hat    </w:t>
      </w:r>
      <w:r>
        <w:t xml:space="preserve">   Strike    </w:t>
      </w:r>
      <w:r>
        <w:t xml:space="preserve">   Fastball    </w:t>
      </w:r>
      <w:r>
        <w:t xml:space="preserve">   Bat    </w:t>
      </w:r>
      <w:r>
        <w:t xml:space="preserve">   Practice    </w:t>
      </w:r>
      <w:r>
        <w:t xml:space="preserve">   Swing    </w:t>
      </w:r>
      <w:r>
        <w:t xml:space="preserve">   Pitcher    </w:t>
      </w:r>
      <w:r>
        <w:t xml:space="preserve">   Outfield    </w:t>
      </w:r>
      <w:r>
        <w:t xml:space="preserve">   Home Plate    </w:t>
      </w:r>
      <w:r>
        <w:t xml:space="preserve">   Team    </w:t>
      </w:r>
      <w:r>
        <w:t xml:space="preserve">   Homerun    </w:t>
      </w:r>
      <w:r>
        <w:t xml:space="preserve">   Heat    </w:t>
      </w:r>
      <w:r>
        <w:t xml:space="preserve">   Deck    </w:t>
      </w:r>
      <w:r>
        <w:t xml:space="preserve">   Catch    </w:t>
      </w:r>
      <w:r>
        <w:t xml:space="preserve">   Dugout    </w:t>
      </w:r>
      <w:r>
        <w:t xml:space="preserve">   Third Base    </w:t>
      </w:r>
      <w:r>
        <w:t xml:space="preserve">   Baseball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Heat</dc:title>
  <dcterms:created xsi:type="dcterms:W3CDTF">2021-10-12T21:04:01Z</dcterms:created>
  <dcterms:modified xsi:type="dcterms:W3CDTF">2021-10-12T21:04:01Z</dcterms:modified>
</cp:coreProperties>
</file>