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Herbary Wintertainment 2017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Umbrella    </w:t>
      </w:r>
      <w:r>
        <w:t xml:space="preserve">   Brooch    </w:t>
      </w:r>
      <w:r>
        <w:t xml:space="preserve">   Candle    </w:t>
      </w:r>
      <w:r>
        <w:t xml:space="preserve">   Socks    </w:t>
      </w:r>
      <w:r>
        <w:t xml:space="preserve">   Purse    </w:t>
      </w:r>
      <w:r>
        <w:t xml:space="preserve">   Hand Cream    </w:t>
      </w:r>
      <w:r>
        <w:t xml:space="preserve">   LipBalm    </w:t>
      </w:r>
      <w:r>
        <w:t xml:space="preserve">   Scarf    </w:t>
      </w:r>
      <w:r>
        <w:t xml:space="preserve">   Eyemask    </w:t>
      </w:r>
      <w:r>
        <w:t xml:space="preserve">   Handbag    </w:t>
      </w:r>
      <w:r>
        <w:t xml:space="preserve">   Katie Loxton    </w:t>
      </w:r>
      <w:r>
        <w:t xml:space="preserve">   Orli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Herbary Wintertainment 2017</dc:title>
  <dcterms:created xsi:type="dcterms:W3CDTF">2021-10-11T19:08:53Z</dcterms:created>
  <dcterms:modified xsi:type="dcterms:W3CDTF">2021-10-11T19:08:53Z</dcterms:modified>
</cp:coreProperties>
</file>