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Herbary Wintertainment Competition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ELIE BEAUMONT    </w:t>
      </w:r>
      <w:r>
        <w:t xml:space="preserve">   NOTEBOOKS    </w:t>
      </w:r>
      <w:r>
        <w:t xml:space="preserve">   BAMBOO SOCKS    </w:t>
      </w:r>
      <w:r>
        <w:t xml:space="preserve">   POMPOM HATS    </w:t>
      </w:r>
      <w:r>
        <w:t xml:space="preserve">   NUTCRACKERS    </w:t>
      </w:r>
      <w:r>
        <w:t xml:space="preserve">   HANDBAGS    </w:t>
      </w:r>
      <w:r>
        <w:t xml:space="preserve">   ORLI    </w:t>
      </w:r>
      <w:r>
        <w:t xml:space="preserve">   BRACELET    </w:t>
      </w:r>
      <w:r>
        <w:t xml:space="preserve">   WINTERTAINMENT    </w:t>
      </w:r>
      <w:r>
        <w:t xml:space="preserve">   CHRISTMAS    </w:t>
      </w:r>
      <w:r>
        <w:t xml:space="preserve">   GIFTWRAPPING    </w:t>
      </w:r>
      <w:r>
        <w:t xml:space="preserve">   GLOVES    </w:t>
      </w:r>
      <w:r>
        <w:t xml:space="preserve">   CANDLES    </w:t>
      </w:r>
      <w:r>
        <w:t xml:space="preserve">   PRESENTS    </w:t>
      </w:r>
      <w:r>
        <w:t xml:space="preserve">   TROON    </w:t>
      </w:r>
      <w:r>
        <w:t xml:space="preserve">   JIGSAWS    </w:t>
      </w:r>
      <w:r>
        <w:t xml:space="preserve">   BODY LOTION    </w:t>
      </w:r>
      <w:r>
        <w:t xml:space="preserve">   JEWELLERY    </w:t>
      </w:r>
      <w:r>
        <w:t xml:space="preserve">   SCARF    </w:t>
      </w:r>
      <w:r>
        <w:t xml:space="preserve">   KATIE LOXTON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Herbary Wintertainment Competition 2021</dc:title>
  <dcterms:created xsi:type="dcterms:W3CDTF">2021-11-24T03:36:50Z</dcterms:created>
  <dcterms:modified xsi:type="dcterms:W3CDTF">2021-11-24T03:36:50Z</dcterms:modified>
</cp:coreProperties>
</file>