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Hero Two Doors 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Brooklyn Dodgers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America's Favorite Passtime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you look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Jackie Robinson's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Belief in higher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Unjust Treatment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Jackie's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Jackie's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Spring Training site for Dodgers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Black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you like to be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Professional Baseball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where Brooklyn resides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 Two Doors Down</dc:title>
  <dcterms:created xsi:type="dcterms:W3CDTF">2021-10-11T19:08:21Z</dcterms:created>
  <dcterms:modified xsi:type="dcterms:W3CDTF">2021-10-11T19:08:21Z</dcterms:modified>
</cp:coreProperties>
</file>