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Heroes of Olympus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Hectate    </w:t>
      </w:r>
      <w:r>
        <w:t xml:space="preserve">   Artemis    </w:t>
      </w:r>
      <w:r>
        <w:t xml:space="preserve">   Aphrodite    </w:t>
      </w:r>
      <w:r>
        <w:t xml:space="preserve">   Ares    </w:t>
      </w:r>
      <w:r>
        <w:t xml:space="preserve">   Tartarus    </w:t>
      </w:r>
      <w:r>
        <w:t xml:space="preserve">   Gaea    </w:t>
      </w:r>
      <w:r>
        <w:t xml:space="preserve">   Calypso    </w:t>
      </w:r>
      <w:r>
        <w:t xml:space="preserve">   Annabeth    </w:t>
      </w:r>
      <w:r>
        <w:t xml:space="preserve">   Apollo    </w:t>
      </w:r>
      <w:r>
        <w:t xml:space="preserve">   Frank    </w:t>
      </w:r>
      <w:r>
        <w:t xml:space="preserve">   Hades    </w:t>
      </w:r>
      <w:r>
        <w:t xml:space="preserve">   Hazel    </w:t>
      </w:r>
      <w:r>
        <w:t xml:space="preserve">   Jason    </w:t>
      </w:r>
      <w:r>
        <w:t xml:space="preserve">   Leo    </w:t>
      </w:r>
      <w:r>
        <w:t xml:space="preserve">   Nico    </w:t>
      </w:r>
      <w:r>
        <w:t xml:space="preserve">   Octavion    </w:t>
      </w:r>
      <w:r>
        <w:t xml:space="preserve">   Percy    </w:t>
      </w:r>
      <w:r>
        <w:t xml:space="preserve">   Piper    </w:t>
      </w:r>
      <w:r>
        <w:t xml:space="preserve">   Posedion    </w:t>
      </w:r>
      <w:r>
        <w:t xml:space="preserve">   Reyna    </w:t>
      </w:r>
      <w:r>
        <w:t xml:space="preserve">   Zues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Heroes of Olympus</dc:title>
  <dcterms:created xsi:type="dcterms:W3CDTF">2021-10-11T19:08:46Z</dcterms:created>
  <dcterms:modified xsi:type="dcterms:W3CDTF">2021-10-11T19:08:46Z</dcterms:modified>
</cp:coreProperties>
</file>