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Hero's Journery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Hero    </w:t>
      </w:r>
      <w:r>
        <w:t xml:space="preserve">   Companions    </w:t>
      </w:r>
      <w:r>
        <w:t xml:space="preserve">   Magic Weapon    </w:t>
      </w:r>
      <w:r>
        <w:t xml:space="preserve">   Creature of Nightmare    </w:t>
      </w:r>
      <w:r>
        <w:t xml:space="preserve">   Transformation    </w:t>
      </w:r>
      <w:r>
        <w:t xml:space="preserve">   Mentor    </w:t>
      </w:r>
      <w:r>
        <w:t xml:space="preserve">   Haven    </w:t>
      </w:r>
      <w:r>
        <w:t xml:space="preserve">   Herald    </w:t>
      </w:r>
      <w:r>
        <w:t xml:space="preserve">   Friendly Beast    </w:t>
      </w:r>
      <w:r>
        <w:t xml:space="preserve">   Boon    </w:t>
      </w:r>
      <w:r>
        <w:t xml:space="preserve">   Threshold    </w:t>
      </w:r>
      <w:r>
        <w:t xml:space="preserve">   Magic Weapons    </w:t>
      </w:r>
      <w:r>
        <w:t xml:space="preserve">   Helpers    </w:t>
      </w:r>
      <w:r>
        <w:t xml:space="preserve">   Road of Trials    </w:t>
      </w:r>
      <w:r>
        <w:t xml:space="preserve">   Return    </w:t>
      </w:r>
      <w:r>
        <w:t xml:space="preserve">   Atonement    </w:t>
      </w:r>
      <w:r>
        <w:t xml:space="preserve">   Refusal of the Call    </w:t>
      </w:r>
      <w:r>
        <w:t xml:space="preserve">   Call to Adventure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Hero's Journery</dc:title>
  <dcterms:created xsi:type="dcterms:W3CDTF">2021-10-11T19:08:43Z</dcterms:created>
  <dcterms:modified xsi:type="dcterms:W3CDTF">2021-10-11T19:08:43Z</dcterms:modified>
</cp:coreProperties>
</file>