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History of Journalism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Publick Occurences was the first ___________ newspaper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ideas, facts, or allegations spread deliberately to further one's cause or to damage an opposing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Edmund Burke  called the journalists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Oxford Gazette First _________ newspaper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something is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the 1920’s, the news was now on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1950’s, ______ news become popular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Publick Occurences was only published once due to _________ censoring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single paged European newsletters in the 1620's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book printed in mass production using this invention was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With the improvement of technology, news grew from local to_____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With the growth of computers and the internet,  ____ newspapers became popular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tell only one side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Daily events in the Roman Empire like marriages, births, and legal trial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Publick Occurences ontained only 4 pages and was meant to be published 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example of investigative journalism would be Upton Sinclair’s book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Today, over half of Americans get their news via ______ such as Facebook and Twitter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10 amendments of the US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New York Herald was created with the goal of providing _________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stop people from writing or saying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Writing the ______ was an important part of governing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early history, governments wanted to ______ the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1644, John Milton’s Areopagitica Speech called for Freedom of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1722, _______ Franklin becomes editor of the New England Courant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quicker printing and distribution made it easier for thousands of people to read the ________ newspapers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Journalism</dc:title>
  <dcterms:created xsi:type="dcterms:W3CDTF">2021-10-11T19:09:58Z</dcterms:created>
  <dcterms:modified xsi:type="dcterms:W3CDTF">2021-10-11T19:09:58Z</dcterms:modified>
</cp:coreProperties>
</file>