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Forest where WoodElves reside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Thorin's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Thorin's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Wolflike creatures that work with goblins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Town of Men near Lonely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Gollum's name for the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Elf ruler of Rivendell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be in human form, or bear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Smaug's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Elf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Gandalf's sword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Species of Bilbo's companions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Bilbo's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"Heart of the Mountain"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Evil sorcerer in Mirkwood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Bilbo's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Dragon who is guarding the Misty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Thorin's cousin; ruler of the Iron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the Lonely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"You shall not pass"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Short, curly hair, lover of comfort and food</w:t>
            </w:r>
          </w:p>
        </w:tc>
      </w:tr>
    </w:tbl>
    <w:p>
      <w:pPr>
        <w:pStyle w:val="WordBankMedium"/>
      </w:pPr>
      <w:r>
        <w:t xml:space="preserve">   Arkenstone    </w:t>
      </w:r>
      <w:r>
        <w:t xml:space="preserve">   Bagend    </w:t>
      </w:r>
      <w:r>
        <w:t xml:space="preserve">   Bard    </w:t>
      </w:r>
      <w:r>
        <w:t xml:space="preserve">   Beorn    </w:t>
      </w:r>
      <w:r>
        <w:t xml:space="preserve">   Dain    </w:t>
      </w:r>
      <w:r>
        <w:t xml:space="preserve">   Dale    </w:t>
      </w:r>
      <w:r>
        <w:t xml:space="preserve">   Dwarf    </w:t>
      </w:r>
      <w:r>
        <w:t xml:space="preserve">   Elrond    </w:t>
      </w:r>
      <w:r>
        <w:t xml:space="preserve">   Erebor    </w:t>
      </w:r>
      <w:r>
        <w:t xml:space="preserve">   Gandalf    </w:t>
      </w:r>
      <w:r>
        <w:t xml:space="preserve">   Glamdring    </w:t>
      </w:r>
      <w:r>
        <w:t xml:space="preserve">   Hobbit    </w:t>
      </w:r>
      <w:r>
        <w:t xml:space="preserve">   Mirkwood    </w:t>
      </w:r>
      <w:r>
        <w:t xml:space="preserve">   Necromancer    </w:t>
      </w:r>
      <w:r>
        <w:t xml:space="preserve">   Orcrist    </w:t>
      </w:r>
      <w:r>
        <w:t xml:space="preserve">   Precious    </w:t>
      </w:r>
      <w:r>
        <w:t xml:space="preserve">   Rivendell    </w:t>
      </w:r>
      <w:r>
        <w:t xml:space="preserve">   Smaug    </w:t>
      </w:r>
      <w:r>
        <w:t xml:space="preserve">   Sting    </w:t>
      </w:r>
      <w:r>
        <w:t xml:space="preserve">   Thror    </w:t>
      </w:r>
      <w:r>
        <w:t xml:space="preserve">   Warg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2021-10-11T19:09:31Z</dcterms:created>
  <dcterms:modified xsi:type="dcterms:W3CDTF">2021-10-11T19:09:31Z</dcterms:modified>
</cp:coreProperties>
</file>