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Hobbit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Misty Mountain    </w:t>
      </w:r>
      <w:r>
        <w:t xml:space="preserve">   Beorn    </w:t>
      </w:r>
      <w:r>
        <w:t xml:space="preserve">   Dain    </w:t>
      </w:r>
      <w:r>
        <w:t xml:space="preserve">   Arkenstone    </w:t>
      </w:r>
      <w:r>
        <w:t xml:space="preserve">   Lonely Mountain    </w:t>
      </w:r>
      <w:r>
        <w:t xml:space="preserve">   Bard    </w:t>
      </w:r>
      <w:r>
        <w:t xml:space="preserve">   Thorin    </w:t>
      </w:r>
      <w:r>
        <w:t xml:space="preserve">   Bombur    </w:t>
      </w:r>
      <w:r>
        <w:t xml:space="preserve">   Bofur    </w:t>
      </w:r>
      <w:r>
        <w:t xml:space="preserve">   Bifur    </w:t>
      </w:r>
      <w:r>
        <w:t xml:space="preserve">   Gloin    </w:t>
      </w:r>
      <w:r>
        <w:t xml:space="preserve">   Oin    </w:t>
      </w:r>
      <w:r>
        <w:t xml:space="preserve">   Ori    </w:t>
      </w:r>
      <w:r>
        <w:t xml:space="preserve">   Nori    </w:t>
      </w:r>
      <w:r>
        <w:t xml:space="preserve">   Dori    </w:t>
      </w:r>
      <w:r>
        <w:t xml:space="preserve">   Fili    </w:t>
      </w:r>
      <w:r>
        <w:t xml:space="preserve">   Kili    </w:t>
      </w:r>
      <w:r>
        <w:t xml:space="preserve">   Balin    </w:t>
      </w:r>
      <w:r>
        <w:t xml:space="preserve">   Dwalin    </w:t>
      </w:r>
      <w:r>
        <w:t xml:space="preserve">   Gandalf    </w:t>
      </w:r>
      <w:r>
        <w:t xml:space="preserve">   Old Took    </w:t>
      </w:r>
      <w:r>
        <w:t xml:space="preserve">   Smaug    </w:t>
      </w:r>
      <w:r>
        <w:t xml:space="preserve">   Bilbo Baggins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</dc:title>
  <dcterms:created xsi:type="dcterms:W3CDTF">2021-10-11T19:09:01Z</dcterms:created>
  <dcterms:modified xsi:type="dcterms:W3CDTF">2021-10-11T19:09:01Z</dcterms:modified>
</cp:coreProperties>
</file>