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p>
      <w:pPr>
        <w:pStyle w:val="Questions"/>
      </w:pPr>
      <w:r>
        <w:t xml:space="preserve">1. LAFNADG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NHROTI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TIYSM MITNOSUAN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ONBGISL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LLOGUM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PRSEDSI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SADATGRA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DDILESR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OMBBUR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LBOBI NIASBGG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NDLROE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GWSRA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PKSESCETO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DALSHOKNIEE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ROSC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2021-10-11T19:09:03Z</dcterms:created>
  <dcterms:modified xsi:type="dcterms:W3CDTF">2021-10-11T19:09:03Z</dcterms:modified>
</cp:coreProperties>
</file>