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Hobbit Chapter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dwarf was the last to be captured by the trolls?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were the secret warning calls the dwarfs told Bilbo to do if we were in trouble?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Gandalf say Thorins pants were?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mentions they are afraid of trolls? (pg 33)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color did Bert think Thorins pants were?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Why did Thorin and company have to go into a cave?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Bilbo referred as?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"---------- was sadly reflecting that adventures are not all poney-rides in May-sunshines..."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names of the trolls 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group next visits the area known as______.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are woken by Bilbo screaming to find themselves being captured by---------.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Bilbo smell?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saved the dwarfs and Bilbo from the trolls?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group began their journey just before the month of________.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Hobbit Chapter 2</dc:title>
  <dcterms:created xsi:type="dcterms:W3CDTF">2021-10-11T19:08:17Z</dcterms:created>
  <dcterms:modified xsi:type="dcterms:W3CDTF">2021-10-11T19:08:17Z</dcterms:modified>
</cp:coreProperties>
</file>