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Hobbit Chapters 1-3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first day of the New Year for dwarves.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thinks Gandalf has made a mistake, and Bilbo is a coward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kind of home does Bilbo live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Elrond find on the map?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 Dragons like to steal?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Gandalf show the dwarves  that belongs to Thorin's grandfather?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does the Took Family do that makes them unusual?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gave Gandalf the map and key?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Dragon who overtook the dwarves' mountain kingdom.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killed Thorin's 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is the leader of the dwarves?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does Bilbo Experience in the first chapter?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Dwarf town that is in ruins in the shadow of the mountain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names of Bilbo's mother?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dwarves are in the adventuring group?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chapter three when Thorin and Company arrived in Rivendell what were they in dire need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Thorin and Gandalf take from the Trolls cave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name of the Inn where Bilbo is supposed to meet Thorin and company.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Elvin king who ruled the valley of Rivendell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Hobbit hero of this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chapter two what meal are the trolls tired of eating?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William, Bert, and Tom were?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did Bilbo take from the Troll's cave?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kind of Creatures inhabit the valley of Rivendell?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Bilbo is supposed to be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the name of the Wizard that Starts bilbo on his journey?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Hobbit Chapters 1-3</dc:title>
  <dcterms:created xsi:type="dcterms:W3CDTF">2021-10-11T19:08:49Z</dcterms:created>
  <dcterms:modified xsi:type="dcterms:W3CDTF">2021-10-11T19:08:49Z</dcterms:modified>
</cp:coreProperties>
</file>