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Hobbit Crossword Puzzle - Isabella Martinez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was Bilbo chosen to be a burglar?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dwarves come to Bilbo's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contest do Bilbo and Gollum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why did Bilbo pinch the eagle?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saves the crew from the Wargs?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dragon that stole Thorin's gold and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happening to Bilbo's items when he gets back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Gandalf's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Bilbo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gets captured by the wood-elves?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type of creature was Gollum?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did Bilbo name his sword?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the dwarf that fell into the enchanting river?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the name of the forest they stay in for a while?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Bilbo and his guests constantly doing?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old is Bilbo?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effect does the magic ring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breaks forcing the dwarves and Bilbo to find shelter?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did the dwarves feel in Bilbo's home?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object was the Arkenstone to Thorin?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why did Gandalf ask if the cave was thoroughly checked?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Bilbo and the dwarves take refuge?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Bilbo find in the cave?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tied up and carried off each dwarf except Gandalf?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Crossword Puzzle - Isabella Martinez</dc:title>
  <dcterms:created xsi:type="dcterms:W3CDTF">2021-10-11T19:08:19Z</dcterms:created>
  <dcterms:modified xsi:type="dcterms:W3CDTF">2021-10-11T19:08:19Z</dcterms:modified>
</cp:coreProperties>
</file>