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Hobbit |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21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repaired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high pitched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dull or destroy the luster of; to bring disgrace upon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spells or verbal charms as in a ritual of magic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confused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take something by force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quality of being ancient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miserable person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cooked slowly in liquid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bent forward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act of making someone believe something that is untrue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harsh in condition or appearance; serious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calling forth respect through age, character &amp; attainments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stock or supplies, especially of food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being, lying or operating under the earth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worried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beat rapidly and strongly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ordinary; plain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put away or stored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awful; detestable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stopped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Hobbit | Vocabulary</dc:title>
  <dcterms:created xsi:type="dcterms:W3CDTF">2021-10-11T19:08:31Z</dcterms:created>
  <dcterms:modified xsi:type="dcterms:W3CDTF">2021-10-11T19:08:31Z</dcterms:modified>
</cp:coreProperties>
</file>