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Hobbit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arkenstone    </w:t>
      </w:r>
      <w:r>
        <w:t xml:space="preserve">   lonelymountain    </w:t>
      </w:r>
      <w:r>
        <w:t xml:space="preserve">   mistymountains    </w:t>
      </w:r>
      <w:r>
        <w:t xml:space="preserve">   Theoneringtorulethemall    </w:t>
      </w:r>
      <w:r>
        <w:t xml:space="preserve">   kingunderthemountain    </w:t>
      </w:r>
      <w:r>
        <w:t xml:space="preserve">   battleofthefivearmies    </w:t>
      </w:r>
      <w:r>
        <w:t xml:space="preserve">   Middleearth    </w:t>
      </w:r>
      <w:r>
        <w:t xml:space="preserve">   Ernold    </w:t>
      </w:r>
      <w:r>
        <w:t xml:space="preserve">   Smaug    </w:t>
      </w:r>
      <w:r>
        <w:t xml:space="preserve">   Gollum    </w:t>
      </w:r>
      <w:r>
        <w:t xml:space="preserve">   Ori    </w:t>
      </w:r>
      <w:r>
        <w:t xml:space="preserve">   Dori    </w:t>
      </w:r>
      <w:r>
        <w:t xml:space="preserve">   Nori    </w:t>
      </w:r>
      <w:r>
        <w:t xml:space="preserve">   Gloin    </w:t>
      </w:r>
      <w:r>
        <w:t xml:space="preserve">   Oin    </w:t>
      </w:r>
      <w:r>
        <w:t xml:space="preserve">   Balin    </w:t>
      </w:r>
      <w:r>
        <w:t xml:space="preserve">   Kili    </w:t>
      </w:r>
      <w:r>
        <w:t xml:space="preserve">   Fili    </w:t>
      </w:r>
      <w:r>
        <w:t xml:space="preserve">   Thorin    </w:t>
      </w:r>
      <w:r>
        <w:t xml:space="preserve">   Gandalf    </w:t>
      </w:r>
      <w:r>
        <w:t xml:space="preserve">   Bilbo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Hobbit Word Search</dc:title>
  <dcterms:created xsi:type="dcterms:W3CDTF">2021-10-11T19:08:57Z</dcterms:created>
  <dcterms:modified xsi:type="dcterms:W3CDTF">2021-10-11T19:08:57Z</dcterms:modified>
</cp:coreProperties>
</file>