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Hobbit [an unexpected journey]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Medium"/>
      </w:pPr>
      <w:r>
        <w:t xml:space="preserve">   gollum    </w:t>
      </w:r>
      <w:r>
        <w:t xml:space="preserve">   goblins    </w:t>
      </w:r>
      <w:r>
        <w:t xml:space="preserve">   orcs    </w:t>
      </w:r>
      <w:r>
        <w:t xml:space="preserve">   the hobbit    </w:t>
      </w:r>
      <w:r>
        <w:t xml:space="preserve">   smuag    </w:t>
      </w:r>
      <w:r>
        <w:t xml:space="preserve">   bombur    </w:t>
      </w:r>
      <w:r>
        <w:t xml:space="preserve">   bofur    </w:t>
      </w:r>
      <w:r>
        <w:t xml:space="preserve">   bifur    </w:t>
      </w:r>
      <w:r>
        <w:t xml:space="preserve">   gloin    </w:t>
      </w:r>
      <w:r>
        <w:t xml:space="preserve">   oin    </w:t>
      </w:r>
      <w:r>
        <w:t xml:space="preserve">   ori    </w:t>
      </w:r>
      <w:r>
        <w:t xml:space="preserve">   nori    </w:t>
      </w:r>
      <w:r>
        <w:t xml:space="preserve">   dori    </w:t>
      </w:r>
      <w:r>
        <w:t xml:space="preserve">   kili    </w:t>
      </w:r>
      <w:r>
        <w:t xml:space="preserve">   fili    </w:t>
      </w:r>
      <w:r>
        <w:t xml:space="preserve">   balin    </w:t>
      </w:r>
      <w:r>
        <w:t xml:space="preserve">   dwalin    </w:t>
      </w:r>
      <w:r>
        <w:t xml:space="preserve">   thorin    </w:t>
      </w:r>
      <w:r>
        <w:t xml:space="preserve">   gandalf    </w:t>
      </w:r>
      <w:r>
        <w:t xml:space="preserve">   bilbo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Hobbit [an unexpected journey]</dc:title>
  <dcterms:created xsi:type="dcterms:W3CDTF">2021-10-11T19:10:01Z</dcterms:created>
  <dcterms:modified xsi:type="dcterms:W3CDTF">2021-10-11T19:10:01Z</dcterms:modified>
</cp:coreProperties>
</file>