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Bofurv    </w:t>
      </w:r>
      <w:r>
        <w:t xml:space="preserve">   Fili    </w:t>
      </w:r>
      <w:r>
        <w:t xml:space="preserve">   Kili    </w:t>
      </w:r>
      <w:r>
        <w:t xml:space="preserve">   Ring    </w:t>
      </w:r>
      <w:r>
        <w:t xml:space="preserve">   Mountain    </w:t>
      </w:r>
      <w:r>
        <w:t xml:space="preserve">   Hobbit    </w:t>
      </w:r>
      <w:r>
        <w:t xml:space="preserve">   Wizards    </w:t>
      </w:r>
      <w:r>
        <w:t xml:space="preserve">   Birds    </w:t>
      </w:r>
      <w:r>
        <w:t xml:space="preserve">   Goblins    </w:t>
      </w:r>
      <w:r>
        <w:t xml:space="preserve">   Trolls    </w:t>
      </w:r>
      <w:r>
        <w:t xml:space="preserve">   Men    </w:t>
      </w:r>
      <w:r>
        <w:t xml:space="preserve">   Dwarves    </w:t>
      </w:r>
      <w:r>
        <w:t xml:space="preserve">   Elves    </w:t>
      </w:r>
      <w:r>
        <w:t xml:space="preserve">   Gandulf    </w:t>
      </w:r>
      <w:r>
        <w:t xml:space="preserve">   Thorin    </w:t>
      </w:r>
      <w:r>
        <w:t xml:space="preserve">   Bilbo    </w:t>
      </w:r>
      <w:r>
        <w:t xml:space="preserve">   Smaug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2021-10-11T19:08:16Z</dcterms:created>
  <dcterms:modified xsi:type="dcterms:W3CDTF">2021-10-11T19:08:16Z</dcterms:modified>
</cp:coreProperties>
</file>