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leader of the dwarves after Thorin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Heir to the throne of Dale.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goblin that killed  Thorin's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Beorn loaned these as transportation to the travellers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travellers were taken ________ by the woodland elves.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burglar?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cross the Black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dwarves are very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dragons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Travellers look for the ______ entrance.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</dc:title>
  <dcterms:created xsi:type="dcterms:W3CDTF">2021-10-11T19:08:49Z</dcterms:created>
  <dcterms:modified xsi:type="dcterms:W3CDTF">2021-10-11T19:08:49Z</dcterms:modified>
</cp:coreProperties>
</file>