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Holocaust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massacre    </w:t>
      </w:r>
      <w:r>
        <w:t xml:space="preserve">   transportation    </w:t>
      </w:r>
      <w:r>
        <w:t xml:space="preserve">   soviet union    </w:t>
      </w:r>
      <w:r>
        <w:t xml:space="preserve">   concentration camps    </w:t>
      </w:r>
      <w:r>
        <w:t xml:space="preserve">   germany    </w:t>
      </w:r>
      <w:r>
        <w:t xml:space="preserve">   final solution    </w:t>
      </w:r>
      <w:r>
        <w:t xml:space="preserve">   jews    </w:t>
      </w:r>
      <w:r>
        <w:t xml:space="preserve">   slaughtered    </w:t>
      </w:r>
      <w:r>
        <w:t xml:space="preserve">   einsatzgruppen    </w:t>
      </w:r>
      <w:r>
        <w:t xml:space="preserve">   nazi    </w:t>
      </w:r>
      <w:r>
        <w:t xml:space="preserve">   Hitler    </w:t>
      </w:r>
      <w:r>
        <w:t xml:space="preserve">   bystanders    </w:t>
      </w:r>
      <w:r>
        <w:t xml:space="preserve">   collaborators    </w:t>
      </w:r>
      <w:r>
        <w:t xml:space="preserve">   perpetrators    </w:t>
      </w:r>
      <w:r>
        <w:t xml:space="preserve">   holocaust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Holocaust</dc:title>
  <dcterms:created xsi:type="dcterms:W3CDTF">2021-10-11T19:09:57Z</dcterms:created>
  <dcterms:modified xsi:type="dcterms:W3CDTF">2021-10-11T19:09:57Z</dcterms:modified>
</cp:coreProperties>
</file>