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Holocaust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Death March    </w:t>
      </w:r>
      <w:r>
        <w:t xml:space="preserve">   Solution    </w:t>
      </w:r>
      <w:r>
        <w:t xml:space="preserve">   Gas Chambers    </w:t>
      </w:r>
      <w:r>
        <w:t xml:space="preserve">   Soviet Army    </w:t>
      </w:r>
      <w:r>
        <w:t xml:space="preserve">   United States    </w:t>
      </w:r>
      <w:r>
        <w:t xml:space="preserve">   Great brittain    </w:t>
      </w:r>
      <w:r>
        <w:t xml:space="preserve">   Japan    </w:t>
      </w:r>
      <w:r>
        <w:t xml:space="preserve">   Italy    </w:t>
      </w:r>
      <w:r>
        <w:t xml:space="preserve">   Poland    </w:t>
      </w:r>
      <w:r>
        <w:t xml:space="preserve">   Germans    </w:t>
      </w:r>
      <w:r>
        <w:t xml:space="preserve">   Torture    </w:t>
      </w:r>
      <w:r>
        <w:t xml:space="preserve">   Experiments    </w:t>
      </w:r>
      <w:r>
        <w:t xml:space="preserve">   Life    </w:t>
      </w:r>
      <w:r>
        <w:t xml:space="preserve">   Death    </w:t>
      </w:r>
      <w:r>
        <w:t xml:space="preserve">   Gates    </w:t>
      </w:r>
      <w:r>
        <w:t xml:space="preserve">   Train    </w:t>
      </w:r>
      <w:r>
        <w:t xml:space="preserve">   Dr.Mengele    </w:t>
      </w:r>
      <w:r>
        <w:t xml:space="preserve">   Criminal    </w:t>
      </w:r>
      <w:r>
        <w:t xml:space="preserve">   Nazi    </w:t>
      </w:r>
      <w:r>
        <w:t xml:space="preserve">   War    </w:t>
      </w:r>
      <w:r>
        <w:t xml:space="preserve">   Gestapo    </w:t>
      </w:r>
      <w:r>
        <w:t xml:space="preserve">   Prejudice    </w:t>
      </w:r>
      <w:r>
        <w:t xml:space="preserve">   Genoside    </w:t>
      </w:r>
      <w:r>
        <w:t xml:space="preserve">   Auschwitz    </w:t>
      </w:r>
      <w:r>
        <w:t xml:space="preserve">   Concentration Camp    </w:t>
      </w:r>
      <w:r>
        <w:t xml:space="preserve">   Swastika    </w:t>
      </w:r>
      <w:r>
        <w:t xml:space="preserve">   Adolf Hitler    </w:t>
      </w:r>
      <w:r>
        <w:t xml:space="preserve">   Holocaust    </w:t>
      </w:r>
      <w:r>
        <w:t xml:space="preserve">   Anti-Semitism    </w:t>
      </w:r>
      <w:r>
        <w:t xml:space="preserve">   Jew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Holocaust</dc:title>
  <dcterms:created xsi:type="dcterms:W3CDTF">2021-10-11T19:10:20Z</dcterms:created>
  <dcterms:modified xsi:type="dcterms:W3CDTF">2021-10-11T19:10:20Z</dcterms:modified>
</cp:coreProperties>
</file>