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Nazi euphemism for the deliberate killings of institutionalized physically, mentally, and emotionally handicapped people. The euthanasia program began in 1939, with German non-Jews as the first victims. The program was later extended to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forced to flee from home or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Belzec Death camp located in southeastern Poland alongside a main railway line; between 550,000 and 600,000 Jews were killed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dislike or hatred of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Term used by the Nazis to describe northern European physical characteristics (such as blonde hair and blue eyes) as racially “superior”.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dictator that controlled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secret state police of the German army, organized to stamp out any political opposition.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grant freedom to; free from confinement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person who is confined; especially a prisoner of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concentration camp that has the most known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Six major camps designed and built for the sole purpose of killing Jews. These were Auschwitz-Birkenau, Belzec, Chelmno, Majdanek, Sobibor and Treblinka.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six-pointed star formed from two equilateral triangles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chambers in which people were executed by poison gas. These were built and used in Nazi death camps.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deliberate and systematic destruction of a racial, political, cultural, or religious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for members of the NSDAP, National Socialist Democratic Workers Party, who believed in the idea of Aryan supremacy.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girl that lived through the holocaust and was most known for her diary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mass murder of Jews under the German Nazi regime from 1941 until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Persons identifying themselves with the Jewish community or as followers of the Jewish religion or 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penal institution for political prisoners who are used as forced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ancient symbol appropriated by the Nazis as their emblem.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Holocaust</dc:title>
  <dcterms:created xsi:type="dcterms:W3CDTF">2021-10-11T19:08:32Z</dcterms:created>
  <dcterms:modified xsi:type="dcterms:W3CDTF">2021-10-11T19:08:32Z</dcterms:modified>
</cp:coreProperties>
</file>