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Genocide    </w:t>
      </w:r>
      <w:r>
        <w:t xml:space="preserve">   Nazi Party    </w:t>
      </w:r>
      <w:r>
        <w:t xml:space="preserve">   World War Two    </w:t>
      </w:r>
      <w:r>
        <w:t xml:space="preserve">   Six Million    </w:t>
      </w:r>
      <w:r>
        <w:t xml:space="preserve">   Extermination    </w:t>
      </w:r>
      <w:r>
        <w:t xml:space="preserve">   Soldier    </w:t>
      </w:r>
      <w:r>
        <w:t xml:space="preserve">   Anti Semitism    </w:t>
      </w:r>
      <w:r>
        <w:t xml:space="preserve">   Nazism    </w:t>
      </w:r>
      <w:r>
        <w:t xml:space="preserve">   Adolf Hitler    </w:t>
      </w:r>
      <w:r>
        <w:t xml:space="preserve">   Boxcar    </w:t>
      </w:r>
      <w:r>
        <w:t xml:space="preserve">   Gas Chamber    </w:t>
      </w:r>
      <w:r>
        <w:t xml:space="preserve">   Concentration Camp    </w:t>
      </w:r>
      <w:r>
        <w:t xml:space="preserve">   Germany    </w:t>
      </w:r>
      <w:r>
        <w:t xml:space="preserve">   Jewish    </w:t>
      </w:r>
      <w:r>
        <w:t xml:space="preserve">   Holocaust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2021-10-11T19:11:26Z</dcterms:created>
  <dcterms:modified xsi:type="dcterms:W3CDTF">2021-10-11T19:11:26Z</dcterms:modified>
</cp:coreProperties>
</file>