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Allies    </w:t>
      </w:r>
      <w:r>
        <w:t xml:space="preserve">   Auschwitz    </w:t>
      </w:r>
      <w:r>
        <w:t xml:space="preserve">   Buchenwald    </w:t>
      </w:r>
      <w:r>
        <w:t xml:space="preserve">   Concentration camps    </w:t>
      </w:r>
      <w:r>
        <w:t xml:space="preserve">   Crematorium    </w:t>
      </w:r>
      <w:r>
        <w:t xml:space="preserve">   Death    </w:t>
      </w:r>
      <w:r>
        <w:t xml:space="preserve">   Final solution    </w:t>
      </w:r>
      <w:r>
        <w:t xml:space="preserve">   Gas chambers    </w:t>
      </w:r>
      <w:r>
        <w:t xml:space="preserve">   Genocide    </w:t>
      </w:r>
      <w:r>
        <w:t xml:space="preserve">   Germany    </w:t>
      </w:r>
      <w:r>
        <w:t xml:space="preserve">   Ghetto    </w:t>
      </w:r>
      <w:r>
        <w:t xml:space="preserve">   Holocaust    </w:t>
      </w:r>
      <w:r>
        <w:t xml:space="preserve">   Jews    </w:t>
      </w:r>
      <w:r>
        <w:t xml:space="preserve">   Mein kampf    </w:t>
      </w:r>
      <w:r>
        <w:t xml:space="preserve">   Nazi    </w:t>
      </w:r>
      <w:r>
        <w:t xml:space="preserve">   Prejudice    </w:t>
      </w:r>
      <w:r>
        <w:t xml:space="preserve">   Propaganda    </w:t>
      </w:r>
      <w:r>
        <w:t xml:space="preserve">   Survivor    </w:t>
      </w:r>
      <w:r>
        <w:t xml:space="preserve">   Yellow star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Holocaust</dc:title>
  <dcterms:created xsi:type="dcterms:W3CDTF">2021-10-11T19:09:10Z</dcterms:created>
  <dcterms:modified xsi:type="dcterms:W3CDTF">2021-10-11T19:09:10Z</dcterms:modified>
</cp:coreProperties>
</file>