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Holy Ghost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If you pray and live the commandments of our Heavenly Father the Holy Ghost will help you develop a strong _________________ of the gospel.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do ______________things the Holy Ghost will make you feel warm inside.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Holy Ghost gives revelation to our ___________________ for the whole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Holy Ghost is the third member of the _______________________.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Holy Ghost is a ______________from our Heavenly Father.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gift of the Holy Ghost must be given by men who hold the __________________ Priesthood.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Holy Ghost will help you receive answers to your ____________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helper can guide those who are baptized and live worthily (two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are worthy the Holy Ghost can ___________to your conscience.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Holy Ghost is a personage of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After being baptized a Melchizedek Priesthood holder lays his hands upon your head and ______________________you a member of the Church of Jesus Christ of Latterday Saints and says "receive the Holy Ghost.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be worthy of having the Holy Ghost for a companion   you must continually _________________of your sins.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Holy Ghost</dc:title>
  <dcterms:created xsi:type="dcterms:W3CDTF">2021-10-11T19:09:16Z</dcterms:created>
  <dcterms:modified xsi:type="dcterms:W3CDTF">2021-10-11T19:09:16Z</dcterms:modified>
</cp:coreProperties>
</file>