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Holy 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was known as Khaleelulllah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the last and final Prophet of Allah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was given the Taurat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was tested with a great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was sent to a group of people called Thamud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 father was ordered to Sacrifice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 a test he stayed in the belly of a Big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was given magnificent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was a son of Prophet Ibrahim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 was the first Prophet of Allah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the richest Prophet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was the guardian of Maryam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had 12 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was ordered to build an Ark as protection against a flood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was brother of Prophet Musa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is the only Prophet that will return to this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was sent to a group of people called Aad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was given the Zabur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Holy Prophets</dc:title>
  <dcterms:created xsi:type="dcterms:W3CDTF">2021-10-11T19:08:39Z</dcterms:created>
  <dcterms:modified xsi:type="dcterms:W3CDTF">2021-10-11T19:08:39Z</dcterms:modified>
</cp:coreProperties>
</file>