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Holy Rosary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Reflect    </w:t>
      </w:r>
      <w:r>
        <w:t xml:space="preserve">   Mysteries    </w:t>
      </w:r>
      <w:r>
        <w:t xml:space="preserve">   Holy    </w:t>
      </w:r>
      <w:r>
        <w:t xml:space="preserve">   Rosary    </w:t>
      </w:r>
      <w:r>
        <w:t xml:space="preserve">   Joyful    </w:t>
      </w:r>
      <w:r>
        <w:t xml:space="preserve">   Annunciation    </w:t>
      </w:r>
      <w:r>
        <w:t xml:space="preserve">   Angel    </w:t>
      </w:r>
      <w:r>
        <w:t xml:space="preserve">   Visitation    </w:t>
      </w:r>
      <w:r>
        <w:t xml:space="preserve">   Elizabeth    </w:t>
      </w:r>
      <w:r>
        <w:t xml:space="preserve">   Nativity    </w:t>
      </w:r>
      <w:r>
        <w:t xml:space="preserve">   Bethlehem    </w:t>
      </w:r>
      <w:r>
        <w:t xml:space="preserve">   Presentation    </w:t>
      </w:r>
      <w:r>
        <w:t xml:space="preserve">   Jesus    </w:t>
      </w:r>
      <w:r>
        <w:t xml:space="preserve">   Temple    </w:t>
      </w:r>
      <w:r>
        <w:t xml:space="preserve">   Jerusalem    </w:t>
      </w:r>
      <w:r>
        <w:t xml:space="preserve">   Finding    </w:t>
      </w:r>
      <w:r>
        <w:t xml:space="preserve">   Luminous    </w:t>
      </w:r>
      <w:r>
        <w:t xml:space="preserve">   Baptism    </w:t>
      </w:r>
      <w:r>
        <w:t xml:space="preserve">   Jordan    </w:t>
      </w:r>
      <w:r>
        <w:t xml:space="preserve">   Wedding    </w:t>
      </w:r>
      <w:r>
        <w:t xml:space="preserve">   Cana    </w:t>
      </w:r>
      <w:r>
        <w:t xml:space="preserve">   Miracle    </w:t>
      </w:r>
      <w:r>
        <w:t xml:space="preserve">   Proclamation    </w:t>
      </w:r>
      <w:r>
        <w:t xml:space="preserve">   Kingdom    </w:t>
      </w:r>
      <w:r>
        <w:t xml:space="preserve">   Transfiguration    </w:t>
      </w:r>
      <w:r>
        <w:t xml:space="preserve">   Institution    </w:t>
      </w:r>
      <w:r>
        <w:t xml:space="preserve">   Eucharist    </w:t>
      </w:r>
      <w:r>
        <w:t xml:space="preserve">   Last Supper    </w:t>
      </w:r>
      <w:r>
        <w:t xml:space="preserve">   Sorrowful    </w:t>
      </w:r>
      <w:r>
        <w:t xml:space="preserve">   Agony    </w:t>
      </w:r>
      <w:r>
        <w:t xml:space="preserve">   Garden    </w:t>
      </w:r>
      <w:r>
        <w:t xml:space="preserve">   Gethsemane    </w:t>
      </w:r>
      <w:r>
        <w:t xml:space="preserve">   Scourging    </w:t>
      </w:r>
      <w:r>
        <w:t xml:space="preserve">   Pillar    </w:t>
      </w:r>
      <w:r>
        <w:t xml:space="preserve">   Crowning    </w:t>
      </w:r>
      <w:r>
        <w:t xml:space="preserve">   Thorns    </w:t>
      </w:r>
      <w:r>
        <w:t xml:space="preserve">   Carrying    </w:t>
      </w:r>
      <w:r>
        <w:t xml:space="preserve">   Cross    </w:t>
      </w:r>
      <w:r>
        <w:t xml:space="preserve">   Calvary    </w:t>
      </w:r>
      <w:r>
        <w:t xml:space="preserve">   Crucifixion    </w:t>
      </w:r>
      <w:r>
        <w:t xml:space="preserve">   Death    </w:t>
      </w:r>
      <w:r>
        <w:t xml:space="preserve">   Glorious    </w:t>
      </w:r>
      <w:r>
        <w:t xml:space="preserve">   Resurrection    </w:t>
      </w:r>
      <w:r>
        <w:t xml:space="preserve">   Ascension    </w:t>
      </w:r>
      <w:r>
        <w:t xml:space="preserve">   Heaven    </w:t>
      </w:r>
      <w:r>
        <w:t xml:space="preserve">   Descent    </w:t>
      </w:r>
      <w:r>
        <w:t xml:space="preserve">   Holy Spirit    </w:t>
      </w:r>
      <w:r>
        <w:t xml:space="preserve">   Assumption    </w:t>
      </w:r>
      <w:r>
        <w:t xml:space="preserve">   Mary    </w:t>
      </w:r>
      <w:r>
        <w:t xml:space="preserve">   Coronation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Holy Rosary</dc:title>
  <dcterms:created xsi:type="dcterms:W3CDTF">2021-10-24T03:37:09Z</dcterms:created>
  <dcterms:modified xsi:type="dcterms:W3CDTF">2021-10-24T03:37:09Z</dcterms:modified>
</cp:coreProperties>
</file>