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The Holy Rosary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</w:tbl>
    <w:p>
      <w:pPr>
        <w:pStyle w:val="WordBankLarge"/>
      </w:pPr>
      <w:r>
        <w:t xml:space="preserve">   Reverence    </w:t>
      </w:r>
      <w:r>
        <w:t xml:space="preserve">   Meditate    </w:t>
      </w:r>
      <w:r>
        <w:t xml:space="preserve">   Prayer    </w:t>
      </w:r>
      <w:r>
        <w:t xml:space="preserve">   Joyful    </w:t>
      </w:r>
      <w:r>
        <w:t xml:space="preserve">   Sorrowful    </w:t>
      </w:r>
      <w:r>
        <w:t xml:space="preserve">   Luminous    </w:t>
      </w:r>
      <w:r>
        <w:t xml:space="preserve">   Glorious    </w:t>
      </w:r>
      <w:r>
        <w:t xml:space="preserve">   Mysteries    </w:t>
      </w:r>
      <w:r>
        <w:t xml:space="preserve">   Crucifix    </w:t>
      </w:r>
      <w:r>
        <w:t xml:space="preserve">   The Apostles Creed    </w:t>
      </w:r>
      <w:r>
        <w:t xml:space="preserve">   Hail Holy Queen    </w:t>
      </w:r>
      <w:r>
        <w:t xml:space="preserve">   Fatima Prayer    </w:t>
      </w:r>
      <w:r>
        <w:t xml:space="preserve">   Glory Be    </w:t>
      </w:r>
      <w:r>
        <w:t xml:space="preserve">   Hail Mary    </w:t>
      </w:r>
      <w:r>
        <w:t xml:space="preserve">   Our Father    </w:t>
      </w:r>
      <w:r>
        <w:t xml:space="preserve">   Beads    </w:t>
      </w:r>
      <w:r>
        <w:t xml:space="preserve">   Rosary    </w:t>
      </w:r>
      <w:r>
        <w:t xml:space="preserve">   God    </w:t>
      </w:r>
      <w:r>
        <w:t xml:space="preserve">   Jesus    </w:t>
      </w:r>
      <w:r>
        <w:t xml:space="preserve">   Mary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Holy Rosary</dc:title>
  <dcterms:created xsi:type="dcterms:W3CDTF">2021-10-11T19:08:51Z</dcterms:created>
  <dcterms:modified xsi:type="dcterms:W3CDTF">2021-10-11T19:08:51Z</dcterms:modified>
</cp:coreProperties>
</file>