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Holy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Philippians 1:4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Mark 1:10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Philippians 4:5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Acts 2:2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John 16:33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Hebrews 11:1-3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Acts 2:3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Ezekiel 10:3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Psalm 23:6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 John 4:8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Baruch 2:27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Romans 8:25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 Corinthians 9:25 (fruit of the spirit seen in Galatians 5:22)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Matthew 3:11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Spirit</dc:title>
  <dcterms:created xsi:type="dcterms:W3CDTF">2021-10-11T19:10:26Z</dcterms:created>
  <dcterms:modified xsi:type="dcterms:W3CDTF">2021-10-11T19:10:26Z</dcterms:modified>
</cp:coreProperties>
</file>