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Home Depot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BATH    </w:t>
      </w:r>
      <w:r>
        <w:t xml:space="preserve">   BAYS    </w:t>
      </w:r>
      <w:r>
        <w:t xml:space="preserve">   BIT    </w:t>
      </w:r>
      <w:r>
        <w:t xml:space="preserve">   BREAK    </w:t>
      </w:r>
      <w:r>
        <w:t xml:space="preserve">   BUILDING MATERIALS    </w:t>
      </w:r>
      <w:r>
        <w:t xml:space="preserve">   CUSTOMERS    </w:t>
      </w:r>
      <w:r>
        <w:t xml:space="preserve">   ELECTRICAL    </w:t>
      </w:r>
      <w:r>
        <w:t xml:space="preserve">   FIRST PHONE    </w:t>
      </w:r>
      <w:r>
        <w:t xml:space="preserve">   FLOORING    </w:t>
      </w:r>
      <w:r>
        <w:t xml:space="preserve">   GARDEN    </w:t>
      </w:r>
      <w:r>
        <w:t xml:space="preserve">   GENERAL SERVICE    </w:t>
      </w:r>
      <w:r>
        <w:t xml:space="preserve">   HARDWARE    </w:t>
      </w:r>
      <w:r>
        <w:t xml:space="preserve">   INFOCUS    </w:t>
      </w:r>
      <w:r>
        <w:t xml:space="preserve">   KITCHEN    </w:t>
      </w:r>
      <w:r>
        <w:t xml:space="preserve">   LUMBER    </w:t>
      </w:r>
      <w:r>
        <w:t xml:space="preserve">   LUNCH    </w:t>
      </w:r>
      <w:r>
        <w:t xml:space="preserve">   MET    </w:t>
      </w:r>
      <w:r>
        <w:t xml:space="preserve">   MILLWORKS    </w:t>
      </w:r>
      <w:r>
        <w:t xml:space="preserve">   MY APRON    </w:t>
      </w:r>
      <w:r>
        <w:t xml:space="preserve">   PAINT    </w:t>
      </w:r>
      <w:r>
        <w:t xml:space="preserve">   PLANOGRAMS    </w:t>
      </w:r>
      <w:r>
        <w:t xml:space="preserve">   PLUMBING    </w:t>
      </w:r>
      <w:r>
        <w:t xml:space="preserve">   POP    </w:t>
      </w:r>
      <w:r>
        <w:t xml:space="preserve">   SAFETY    </w:t>
      </w:r>
      <w:r>
        <w:t xml:space="preserve">   SEASONAL    </w:t>
      </w:r>
      <w:r>
        <w:t xml:space="preserve">   THE HOME DEPOT    </w:t>
      </w:r>
      <w:r>
        <w:t xml:space="preserve">   TRAVEL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Home Depot</dc:title>
  <dcterms:created xsi:type="dcterms:W3CDTF">2021-10-11T19:08:27Z</dcterms:created>
  <dcterms:modified xsi:type="dcterms:W3CDTF">2021-10-11T19:08:27Z</dcterms:modified>
</cp:coreProperties>
</file>