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Homeless Bird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bread that has been fried in hot oil until it puffs.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practitioner of folk medicine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mother in hindi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butter that has been heated and had the milky substance poured off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mother-in-law in hindi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spiced sauce of pureed lentils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short sleeved blouse worn under a sari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person who arranges marriages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long shirt and loose pants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highest Hindu caste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daughter in law in hindi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unit of money in india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powder used as an eyeliner and to darken the eyebrows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unleavened bread baked on a griddle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drink made with yogurt and fruits and spices.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father in hindi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father-in-law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holy man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wooden bed frame laced with rope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set of two drums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Homeless Bird Crossword</dc:title>
  <dcterms:created xsi:type="dcterms:W3CDTF">2021-10-11T19:09:09Z</dcterms:created>
  <dcterms:modified xsi:type="dcterms:W3CDTF">2021-10-11T19:09:09Z</dcterms:modified>
</cp:coreProperties>
</file>