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Horse Course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Ladies used to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Sewell's "Black ____________"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ABCs of groundwork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cowboy horse assn.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Clover-like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Female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Rodeo bucking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3 day events, dressage, cross-country &amp;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Flowing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Tack on withers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bottom holder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Barn compartment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Gear, et 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Horse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Less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standardbred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Pony Roundup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"You can lead a horse to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"Hot to" diagnogal gait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Extinct 3 toed genus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mouthpiece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This stste's walking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Game of Irons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Horse house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Neutered stallion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Three beat gait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Black &amp; White; Not red all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#1 Triple Crown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Bud's 'light'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Steering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1/4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help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middle-weight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bringing up the rear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Snaffle bit with small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leopard print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donkey/horse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Derby's unbeaten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Main 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English Darby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For the footing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horse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Racing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In Chinese years, 1954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Horse Course</dc:title>
  <dcterms:created xsi:type="dcterms:W3CDTF">2021-10-11T19:09:17Z</dcterms:created>
  <dcterms:modified xsi:type="dcterms:W3CDTF">2021-10-11T19:09:17Z</dcterms:modified>
</cp:coreProperties>
</file>