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Houdini Box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coururoy    </w:t>
      </w:r>
      <w:r>
        <w:t xml:space="preserve">   futon    </w:t>
      </w:r>
      <w:r>
        <w:t xml:space="preserve">   judo    </w:t>
      </w:r>
      <w:r>
        <w:t xml:space="preserve">   trampoline    </w:t>
      </w:r>
      <w:r>
        <w:t xml:space="preserve">   ravioli    </w:t>
      </w:r>
      <w:r>
        <w:t xml:space="preserve">   opera    </w:t>
      </w:r>
      <w:r>
        <w:t xml:space="preserve">   umbrella    </w:t>
      </w:r>
      <w:r>
        <w:t xml:space="preserve">   paddy    </w:t>
      </w:r>
      <w:r>
        <w:t xml:space="preserve">   gong    </w:t>
      </w:r>
      <w:r>
        <w:t xml:space="preserve">   depot    </w:t>
      </w:r>
      <w:r>
        <w:t xml:space="preserve">   skull    </w:t>
      </w:r>
      <w:r>
        <w:t xml:space="preserve">   ski    </w:t>
      </w:r>
      <w:r>
        <w:t xml:space="preserve">   yacht    </w:t>
      </w:r>
      <w:r>
        <w:t xml:space="preserve">   sleigh    </w:t>
      </w:r>
      <w:r>
        <w:t xml:space="preserve">   waffle    </w:t>
      </w:r>
      <w:r>
        <w:t xml:space="preserve">   caboose    </w:t>
      </w:r>
      <w:r>
        <w:t xml:space="preserve">   rodeo    </w:t>
      </w:r>
      <w:r>
        <w:t xml:space="preserve">   avocado    </w:t>
      </w:r>
      <w:r>
        <w:t xml:space="preserve">   Patio    </w:t>
      </w:r>
      <w:r>
        <w:t xml:space="preserve">   Mustang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Houdini Box</dc:title>
  <dcterms:created xsi:type="dcterms:W3CDTF">2021-10-11T19:08:34Z</dcterms:created>
  <dcterms:modified xsi:type="dcterms:W3CDTF">2021-10-11T19:08:34Z</dcterms:modified>
</cp:coreProperties>
</file>