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Hound Of The Baskervilles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certain breed of animal containing hounds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Sir Charles smoked these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pace of bad luck for the Baskervilles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gooey mud that people sink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boy who helped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detective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Watson was commanded to send these to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of someone's possessions, including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Sir Arthur Conan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reason that a person commits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Someone who investigates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Holmes heard Mrs. B doing this in the middle of the night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who died on the moor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Sir Charles had a very weak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Holmes' helper in solving mysteries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hound left one of these 20 feet from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hotel where Holmes stayed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of mire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country in which the story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Holmes gathers this to figure out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Charles' 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man who sold out his soul to the devil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sound they hound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Laura's father's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court someone in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Servant of Charles and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Place where Charles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Man who tried to kill Henry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Henry was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document that a person writes to give their inheritance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Hound Of The Baskervilles</dc:title>
  <dcterms:created xsi:type="dcterms:W3CDTF">2021-10-11T19:10:13Z</dcterms:created>
  <dcterms:modified xsi:type="dcterms:W3CDTF">2021-10-11T19:10:13Z</dcterms:modified>
</cp:coreProperties>
</file>