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Hound of the Baskervilles"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they call nature's night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sound did the hound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servant of Charles and Henry?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Sir Charles found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Stapleton fall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does Sir Henry marry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Did Sir Henry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hound?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was the book published?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"The _______ of Baskerville"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boots did the thief 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___________Holmes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expression did Sir Charles have on his face when 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died of heart failure?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Sherlock holmes examined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reward for killing Sir Henry?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Sherlock Holmes assistant?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found 20 feet from Charles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Sir Charles smoke?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tried to kill Henry?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Baskervilles had bad luck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spy rode in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did the hound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asked Sherlock Holmes to investigate the death of Sir Charles Baskerville?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Author of "The Hound of Baskerville"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Hound of the Baskervilles"</dc:title>
  <dcterms:created xsi:type="dcterms:W3CDTF">2021-10-10T23:52:39Z</dcterms:created>
  <dcterms:modified xsi:type="dcterms:W3CDTF">2021-10-10T23:52:39Z</dcterms:modified>
</cp:coreProperties>
</file>