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House of Hades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They must close the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Daughter of Athena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Son of Jupiter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Daughter of Aphrodite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Mount Olympus is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Son of Poseidon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Good Titan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Highlighted god of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Son of Mars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Mother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Son of Hades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Daughter of Pluto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Deep Abyss of Punishment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Son of Hephaestus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House of Hades</dc:title>
  <dcterms:created xsi:type="dcterms:W3CDTF">2021-10-11T19:09:14Z</dcterms:created>
  <dcterms:modified xsi:type="dcterms:W3CDTF">2021-10-11T19:09:14Z</dcterms:modified>
</cp:coreProperties>
</file>