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House of Hades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must close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Daughter of Athena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of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Daughter of Aphrodite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Mount Olympus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Poseidon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Good Titan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Highlighted god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 of Mars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Mother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of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Deep Abyss of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 of Hephaestus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of Hades</dc:title>
  <dcterms:created xsi:type="dcterms:W3CDTF">2021-10-11T19:09:15Z</dcterms:created>
  <dcterms:modified xsi:type="dcterms:W3CDTF">2021-10-11T19:09:15Z</dcterms:modified>
</cp:coreProperties>
</file>