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House on Mango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DARIUS    </w:t>
      </w:r>
      <w:r>
        <w:t xml:space="preserve">   ALICIA    </w:t>
      </w:r>
      <w:r>
        <w:t xml:space="preserve">   ROSA VARGAS    </w:t>
      </w:r>
      <w:r>
        <w:t xml:space="preserve">   MEME    </w:t>
      </w:r>
      <w:r>
        <w:t xml:space="preserve">   LUCY    </w:t>
      </w:r>
      <w:r>
        <w:t xml:space="preserve">   CATHY    </w:t>
      </w:r>
      <w:r>
        <w:t xml:space="preserve">   CARLOS    </w:t>
      </w:r>
      <w:r>
        <w:t xml:space="preserve">   RACHEL    </w:t>
      </w:r>
      <w:r>
        <w:t xml:space="preserve">   LOUIE    </w:t>
      </w:r>
      <w:r>
        <w:t xml:space="preserve">   VARGAS KIDS    </w:t>
      </w:r>
      <w:r>
        <w:t xml:space="preserve">   REFUGIA    </w:t>
      </w:r>
      <w:r>
        <w:t xml:space="preserve">   MARIN    </w:t>
      </w:r>
      <w:r>
        <w:t xml:space="preserve">   NENNY    </w:t>
      </w:r>
      <w:r>
        <w:t xml:space="preserve">   KIKI    </w:t>
      </w:r>
      <w:r>
        <w:t xml:space="preserve">   ESPERANZA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on Mango Street</dc:title>
  <dcterms:created xsi:type="dcterms:W3CDTF">2021-10-11T19:10:19Z</dcterms:created>
  <dcterms:modified xsi:type="dcterms:W3CDTF">2021-10-11T19:10:19Z</dcterms:modified>
</cp:coreProperties>
</file>