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House on Mango Street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no personal 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a serious examination and judgement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Understanding of the nature or meaning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Expressing contempt or ridicule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disposed or willing to believe; unbelieving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Expecting the best in the best of all possible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positive feeling or liking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Expressing extreme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Characterized by enmity or Ill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Feeling or showing profound respect or veneration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Serving or tending to excite or stimulate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Expressing compassion or friendly fellow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pleads for a person, cause, or idea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Mixed feelings or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Consisting of a drive from a practice of long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giving up, as a claim or office or possession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Expecting the worst possible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Angered at something unjust or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feeling of delight at being entertained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Showing ready comprehension of others' states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on Mango Street Puzzle</dc:title>
  <dcterms:created xsi:type="dcterms:W3CDTF">2021-10-11T19:08:41Z</dcterms:created>
  <dcterms:modified xsi:type="dcterms:W3CDTF">2021-10-11T19:08:41Z</dcterms:modified>
</cp:coreProperties>
</file>