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House on Mango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beginnings    </w:t>
      </w:r>
      <w:r>
        <w:t xml:space="preserve">   life    </w:t>
      </w:r>
      <w:r>
        <w:t xml:space="preserve">   sadness    </w:t>
      </w:r>
      <w:r>
        <w:t xml:space="preserve">   girls    </w:t>
      </w:r>
      <w:r>
        <w:t xml:space="preserve">   fear    </w:t>
      </w:r>
      <w:r>
        <w:t xml:space="preserve">   House    </w:t>
      </w:r>
      <w:r>
        <w:t xml:space="preserve">   Catholic    </w:t>
      </w:r>
      <w:r>
        <w:t xml:space="preserve">   Juan    </w:t>
      </w:r>
      <w:r>
        <w:t xml:space="preserve">   Cousin    </w:t>
      </w:r>
      <w:r>
        <w:t xml:space="preserve">   Mice    </w:t>
      </w:r>
      <w:r>
        <w:t xml:space="preserve">   Peewee    </w:t>
      </w:r>
      <w:r>
        <w:t xml:space="preserve">   Mango    </w:t>
      </w:r>
      <w:r>
        <w:t xml:space="preserve">   Rope    </w:t>
      </w:r>
      <w:r>
        <w:t xml:space="preserve">   Cathy    </w:t>
      </w:r>
      <w:r>
        <w:t xml:space="preserve">   Uphill    </w:t>
      </w:r>
      <w:r>
        <w:t xml:space="preserve">   Dirt    </w:t>
      </w:r>
      <w:r>
        <w:t xml:space="preserve">   Darius    </w:t>
      </w:r>
      <w:r>
        <w:t xml:space="preserve">   family    </w:t>
      </w:r>
      <w:r>
        <w:t xml:space="preserve">   street    </w:t>
      </w:r>
      <w:r>
        <w:t xml:space="preserve">   job    </w:t>
      </w:r>
      <w:r>
        <w:t xml:space="preserve">   Rachel    </w:t>
      </w:r>
      <w:r>
        <w:t xml:space="preserve">   moved    </w:t>
      </w:r>
      <w:r>
        <w:t xml:space="preserve">   Alicia    </w:t>
      </w:r>
      <w:r>
        <w:t xml:space="preserve">   clouds    </w:t>
      </w:r>
      <w:r>
        <w:t xml:space="preserve">   shoes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on Mango Street</dc:title>
  <dcterms:created xsi:type="dcterms:W3CDTF">2021-10-11T19:09:24Z</dcterms:created>
  <dcterms:modified xsi:type="dcterms:W3CDTF">2021-10-11T19:09:24Z</dcterms:modified>
</cp:coreProperties>
</file>