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Human Body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bacteria    </w:t>
      </w:r>
      <w:r>
        <w:t xml:space="preserve">   cells    </w:t>
      </w:r>
      <w:r>
        <w:t xml:space="preserve">   collapse    </w:t>
      </w:r>
      <w:r>
        <w:t xml:space="preserve">   functions    </w:t>
      </w:r>
      <w:r>
        <w:t xml:space="preserve">   kidneys    </w:t>
      </w:r>
      <w:r>
        <w:t xml:space="preserve">   lens    </w:t>
      </w:r>
      <w:r>
        <w:t xml:space="preserve">   liver    </w:t>
      </w:r>
      <w:r>
        <w:t xml:space="preserve">   magnifies    </w:t>
      </w:r>
      <w:r>
        <w:t xml:space="preserve">   microscope    </w:t>
      </w:r>
      <w:r>
        <w:t xml:space="preserve">   microscopic    </w:t>
      </w:r>
      <w:r>
        <w:t xml:space="preserve">   nourish    </w:t>
      </w:r>
      <w:r>
        <w:t xml:space="preserve">   nutrients    </w:t>
      </w:r>
      <w:r>
        <w:t xml:space="preserve">   nutrition    </w:t>
      </w:r>
      <w:r>
        <w:t xml:space="preserve">   nutritionist    </w:t>
      </w:r>
      <w:r>
        <w:t xml:space="preserve">   observations    </w:t>
      </w:r>
      <w:r>
        <w:t xml:space="preserve">   stimulus    </w:t>
      </w:r>
      <w:r>
        <w:t xml:space="preserve">   systems    </w:t>
      </w:r>
      <w:r>
        <w:t xml:space="preserve">   tissue    </w:t>
      </w:r>
      <w:r>
        <w:t xml:space="preserve">   transplant    </w:t>
      </w:r>
      <w:r>
        <w:t xml:space="preserve">   vaccinations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 #1</dc:title>
  <dcterms:created xsi:type="dcterms:W3CDTF">2021-10-11T19:08:49Z</dcterms:created>
  <dcterms:modified xsi:type="dcterms:W3CDTF">2021-10-11T19:08:49Z</dcterms:modified>
</cp:coreProperties>
</file>