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Human Body - An Orientation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system: includes ureters and urethra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example of major nutrient nutrients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region: superior to umbilical region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system: site for hematopoiesis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smallest unit of life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nitrogen containing metabolic waste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away from the surface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closer to the point of attachment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chemical reactions that occur within body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another term for 'sensor'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your integument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region: brachial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anatomy and physiology are _____ sciences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a survival need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fluid that bathes the cells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prefix: between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section: divides body into right and left parts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cells working together for a common function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area between hips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cavity:  contains heart and lungs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system:  exchanges of oxygen &amp; carbon dioxide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control system: uses nerve impulses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same as anterior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muscles and glands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away from the midline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cavity: contains brain and spinal cord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region: arm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study of structure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organs: generate most body heat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mechanism for maintaining homeostasis is _____ feedback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Human Body - An Orientation</dc:title>
  <dcterms:created xsi:type="dcterms:W3CDTF">2021-10-11T19:09:09Z</dcterms:created>
  <dcterms:modified xsi:type="dcterms:W3CDTF">2021-10-11T19:09:09Z</dcterms:modified>
</cp:coreProperties>
</file>