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Human Digestive System </w:t>
      </w:r>
    </w:p>
    <w:p>
      <w:pPr>
        <w:pStyle w:val="Questions"/>
      </w:pPr>
      <w:r>
        <w:t xml:space="preserve">1. OUHTM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LEIRV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NASU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ALGDLREALBD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HYCME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GEARL ETIENSNIT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NTUGOE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AIRSAVYL LASGND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IVLLI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IEBL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AESSPGUOH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SMALL TNNIEESIT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SAPCENRA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HACSOTM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RUMTCE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Digestive System </dc:title>
  <dcterms:created xsi:type="dcterms:W3CDTF">2021-12-21T03:45:22Z</dcterms:created>
  <dcterms:modified xsi:type="dcterms:W3CDTF">2021-12-21T03:45:22Z</dcterms:modified>
</cp:coreProperties>
</file>