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Hundred Years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Orleans    </w:t>
      </w:r>
      <w:r>
        <w:t xml:space="preserve">   Hundred Years    </w:t>
      </w:r>
      <w:r>
        <w:t xml:space="preserve">   Agincourt    </w:t>
      </w:r>
      <w:r>
        <w:t xml:space="preserve">   Aquitaine    </w:t>
      </w:r>
      <w:r>
        <w:t xml:space="preserve">   Black Prince    </w:t>
      </w:r>
      <w:r>
        <w:t xml:space="preserve">   Charles    </w:t>
      </w:r>
      <w:r>
        <w:t xml:space="preserve">   Chevauchees    </w:t>
      </w:r>
      <w:r>
        <w:t xml:space="preserve">   Chivalry    </w:t>
      </w:r>
      <w:r>
        <w:t xml:space="preserve">   Crossbow    </w:t>
      </w:r>
      <w:r>
        <w:t xml:space="preserve">   Edward    </w:t>
      </w:r>
      <w:r>
        <w:t xml:space="preserve">   England    </w:t>
      </w:r>
      <w:r>
        <w:t xml:space="preserve">   France    </w:t>
      </w:r>
      <w:r>
        <w:t xml:space="preserve">   Hero    </w:t>
      </w:r>
      <w:r>
        <w:t xml:space="preserve">   Isabella    </w:t>
      </w:r>
      <w:r>
        <w:t xml:space="preserve">   Joan of Arc    </w:t>
      </w:r>
      <w:r>
        <w:t xml:space="preserve">   Longbow    </w:t>
      </w:r>
      <w:r>
        <w:t xml:space="preserve">   Philip    </w:t>
      </w:r>
      <w:r>
        <w:t xml:space="preserve">   Poitiers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Hundred Years War</dc:title>
  <dcterms:created xsi:type="dcterms:W3CDTF">2021-10-11T19:09:59Z</dcterms:created>
  <dcterms:modified xsi:type="dcterms:W3CDTF">2021-10-11T19:09:59Z</dcterms:modified>
</cp:coreProperties>
</file>