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Hunger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Kill    </w:t>
      </w:r>
      <w:r>
        <w:t xml:space="preserve">   The Hunger Games    </w:t>
      </w:r>
      <w:r>
        <w:t xml:space="preserve">   Atala    </w:t>
      </w:r>
      <w:r>
        <w:t xml:space="preserve">   Octavia    </w:t>
      </w:r>
      <w:r>
        <w:t xml:space="preserve">   Flavius    </w:t>
      </w:r>
      <w:r>
        <w:t xml:space="preserve">   Venia    </w:t>
      </w:r>
      <w:r>
        <w:t xml:space="preserve">   Peacekeepers    </w:t>
      </w:r>
      <w:r>
        <w:t xml:space="preserve">   Avox    </w:t>
      </w:r>
      <w:r>
        <w:t xml:space="preserve">   Victors    </w:t>
      </w:r>
      <w:r>
        <w:t xml:space="preserve">   Prep Team    </w:t>
      </w:r>
      <w:r>
        <w:t xml:space="preserve">   Districts    </w:t>
      </w:r>
      <w:r>
        <w:t xml:space="preserve">   Tributes    </w:t>
      </w:r>
      <w:r>
        <w:t xml:space="preserve">   Gamemakers    </w:t>
      </w:r>
      <w:r>
        <w:t xml:space="preserve">   The Capitol    </w:t>
      </w:r>
      <w:r>
        <w:t xml:space="preserve">   Panem    </w:t>
      </w:r>
      <w:r>
        <w:t xml:space="preserve">   Madge    </w:t>
      </w:r>
      <w:r>
        <w:t xml:space="preserve">   Claudius    </w:t>
      </w:r>
      <w:r>
        <w:t xml:space="preserve">   Portia    </w:t>
      </w:r>
      <w:r>
        <w:t xml:space="preserve">   Cinna    </w:t>
      </w:r>
      <w:r>
        <w:t xml:space="preserve">   Maysilee    </w:t>
      </w:r>
      <w:r>
        <w:t xml:space="preserve">   Titus    </w:t>
      </w:r>
      <w:r>
        <w:t xml:space="preserve">   Gale    </w:t>
      </w:r>
      <w:r>
        <w:t xml:space="preserve">   Marvel    </w:t>
      </w:r>
      <w:r>
        <w:t xml:space="preserve">   Clove    </w:t>
      </w:r>
      <w:r>
        <w:t xml:space="preserve">   Fire    </w:t>
      </w:r>
      <w:r>
        <w:t xml:space="preserve">   Caesar    </w:t>
      </w:r>
      <w:r>
        <w:t xml:space="preserve">   Effie    </w:t>
      </w:r>
      <w:r>
        <w:t xml:space="preserve">   Haymitch    </w:t>
      </w:r>
      <w:r>
        <w:t xml:space="preserve">   Glimmer    </w:t>
      </w:r>
      <w:r>
        <w:t xml:space="preserve">   Cato    </w:t>
      </w:r>
      <w:r>
        <w:t xml:space="preserve">   Thresh    </w:t>
      </w:r>
      <w:r>
        <w:t xml:space="preserve">   Foxface    </w:t>
      </w:r>
      <w:r>
        <w:t xml:space="preserve">   Bread    </w:t>
      </w:r>
      <w:r>
        <w:t xml:space="preserve">   Lady    </w:t>
      </w:r>
      <w:r>
        <w:t xml:space="preserve">   Rue    </w:t>
      </w:r>
      <w:r>
        <w:t xml:space="preserve">   Peeta Mellark    </w:t>
      </w:r>
      <w:r>
        <w:t xml:space="preserve">   Primrose Everdeen    </w:t>
      </w:r>
      <w:r>
        <w:t xml:space="preserve">   Prim    </w:t>
      </w:r>
      <w:r>
        <w:t xml:space="preserve">   Katniss Everdeen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Hunger Games</dc:title>
  <dcterms:created xsi:type="dcterms:W3CDTF">2021-10-11T19:10:11Z</dcterms:created>
  <dcterms:modified xsi:type="dcterms:W3CDTF">2021-10-11T19:10:11Z</dcterms:modified>
</cp:coreProperties>
</file>