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</w:t>
      </w:r>
    </w:p>
    <w:p>
      <w:pPr>
        <w:pStyle w:val="Questions"/>
      </w:pPr>
      <w:r>
        <w:t xml:space="preserve">1. MRPI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AELG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KNITSSA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DCTIRTSI VLETWE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WBO DNA RORAWS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TEAPE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CLIATAP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PEEDSTNIR WSON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EHNRGU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CNOAIOPCRU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ITBTRUSE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GYCNKJOAIM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OXAV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EHRGTSTN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GTNHNUI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RTEAW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EARAN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EEFFI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ACNIN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POOSNSSR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Prim    </w:t>
      </w:r>
      <w:r>
        <w:t xml:space="preserve">   Gale    </w:t>
      </w:r>
      <w:r>
        <w:t xml:space="preserve">   Katniss    </w:t>
      </w:r>
      <w:r>
        <w:t xml:space="preserve">   District Twelve    </w:t>
      </w:r>
      <w:r>
        <w:t xml:space="preserve">   Bow and Arrows    </w:t>
      </w:r>
      <w:r>
        <w:t xml:space="preserve">   Peeta    </w:t>
      </w:r>
      <w:r>
        <w:t xml:space="preserve">   Capital    </w:t>
      </w:r>
      <w:r>
        <w:t xml:space="preserve">   President Snow    </w:t>
      </w:r>
      <w:r>
        <w:t xml:space="preserve">   Hunger    </w:t>
      </w:r>
      <w:r>
        <w:t xml:space="preserve">   Cornucopia    </w:t>
      </w:r>
      <w:r>
        <w:t xml:space="preserve">   Tributes    </w:t>
      </w:r>
      <w:r>
        <w:t xml:space="preserve">   Mockingjay    </w:t>
      </w:r>
      <w:r>
        <w:t xml:space="preserve">   Avox    </w:t>
      </w:r>
      <w:r>
        <w:t xml:space="preserve">   Strength    </w:t>
      </w:r>
      <w:r>
        <w:t xml:space="preserve">   Hunting    </w:t>
      </w:r>
      <w:r>
        <w:t xml:space="preserve">   Water    </w:t>
      </w:r>
      <w:r>
        <w:t xml:space="preserve">   Arena    </w:t>
      </w:r>
      <w:r>
        <w:t xml:space="preserve">   Effie    </w:t>
      </w:r>
      <w:r>
        <w:t xml:space="preserve">   Cinna    </w:t>
      </w:r>
      <w:r>
        <w:t xml:space="preserve">   Sponsors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2021-10-11T19:10:21Z</dcterms:created>
  <dcterms:modified xsi:type="dcterms:W3CDTF">2021-10-11T19:10:21Z</dcterms:modified>
</cp:coreProperties>
</file>