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things mutated by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Mentor/ victor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Prims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games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Peetas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Head Gamemaker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Country that all of the characters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Katniss's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Gales nickname for Katniss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illegal activity does Katniss participate in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went hunting with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Mutated wasp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Katniss' District 11 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Bird on Katniss' famous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Deadly 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gave Katniss the Mocking-jay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President Snow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Boy chosen from District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Katniss'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Katniss'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2022-08-05T20:05:45Z</dcterms:created>
  <dcterms:modified xsi:type="dcterms:W3CDTF">2022-08-05T20:05:45Z</dcterms:modified>
</cp:coreProperties>
</file>